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DÉBUT PAGE 1</w:t>
      </w:r>
    </w:p>
    <w:p w:rsid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</w:p>
    <w:p w:rsidR="00067145" w:rsidRP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  <w:r w:rsidRPr="00067145">
        <w:rPr>
          <w:rFonts w:ascii="Arial" w:hAnsi="Arial" w:cs="Arial"/>
          <w:sz w:val="28"/>
          <w:szCs w:val="28"/>
        </w:rPr>
        <w:t xml:space="preserve">Mesdames, </w:t>
      </w:r>
    </w:p>
    <w:p w:rsid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  <w:r w:rsidRPr="00067145">
        <w:rPr>
          <w:rFonts w:ascii="Arial" w:hAnsi="Arial" w:cs="Arial"/>
          <w:sz w:val="28"/>
          <w:szCs w:val="28"/>
        </w:rPr>
        <w:t xml:space="preserve">Messieurs, </w:t>
      </w:r>
      <w:bookmarkStart w:id="0" w:name="_GoBack"/>
      <w:bookmarkEnd w:id="0"/>
    </w:p>
    <w:p w:rsidR="00067145" w:rsidRP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</w:p>
    <w:p w:rsid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  <w:r w:rsidRPr="00067145">
        <w:rPr>
          <w:rFonts w:ascii="Arial" w:hAnsi="Arial" w:cs="Arial"/>
          <w:sz w:val="28"/>
          <w:szCs w:val="28"/>
        </w:rPr>
        <w:t xml:space="preserve">Je vous demande de modifier le projet de loi C-81 pour créer des mesures afin d’empêcher que de nouveaux obstacles à l’accessibilité ne s’invitent dans nos futures lois et d’obliger le gouvernement à soumettre ses politiques, ses lois et ses programmes à une analyse axée sur les personnes handicapées et ainsi cerner les cas de discrimination. </w:t>
      </w:r>
    </w:p>
    <w:p w:rsidR="00067145" w:rsidRP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</w:p>
    <w:p w:rsid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  <w:r w:rsidRPr="00067145">
        <w:rPr>
          <w:rFonts w:ascii="Arial" w:hAnsi="Arial" w:cs="Arial"/>
          <w:sz w:val="28"/>
          <w:szCs w:val="28"/>
        </w:rPr>
        <w:t xml:space="preserve">Je vous prie d’accepter, Mesdames, Messieurs, mes sentiments les meilleurs. </w:t>
      </w:r>
    </w:p>
    <w:p w:rsidR="00067145" w:rsidRPr="00067145" w:rsidRDefault="00067145" w:rsidP="00067145">
      <w:pPr>
        <w:pStyle w:val="Default"/>
        <w:rPr>
          <w:rFonts w:ascii="Arial" w:hAnsi="Arial" w:cs="Arial"/>
          <w:sz w:val="28"/>
          <w:szCs w:val="28"/>
        </w:rPr>
      </w:pPr>
    </w:p>
    <w:p w:rsidR="008839B8" w:rsidRDefault="00067145" w:rsidP="00067145">
      <w:pPr>
        <w:rPr>
          <w:rFonts w:ascii="Arial" w:hAnsi="Arial" w:cs="Arial"/>
          <w:sz w:val="28"/>
          <w:szCs w:val="28"/>
        </w:rPr>
      </w:pPr>
      <w:r w:rsidRPr="00067145">
        <w:rPr>
          <w:rFonts w:ascii="Arial" w:hAnsi="Arial" w:cs="Arial"/>
          <w:sz w:val="28"/>
          <w:szCs w:val="28"/>
        </w:rPr>
        <w:t xml:space="preserve">Brad Jones </w:t>
      </w:r>
    </w:p>
    <w:p w:rsidR="00067145" w:rsidRDefault="00067145" w:rsidP="00067145">
      <w:pPr>
        <w:rPr>
          <w:rFonts w:ascii="Arial" w:hAnsi="Arial" w:cs="Arial"/>
          <w:sz w:val="28"/>
          <w:szCs w:val="28"/>
        </w:rPr>
      </w:pPr>
    </w:p>
    <w:p w:rsidR="00067145" w:rsidRPr="00067145" w:rsidRDefault="00067145" w:rsidP="00067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 DU FICHIER 1 DE 1.</w:t>
      </w:r>
    </w:p>
    <w:sectPr w:rsidR="00067145" w:rsidRPr="000671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5"/>
    <w:rsid w:val="00051BA3"/>
    <w:rsid w:val="00067145"/>
    <w:rsid w:val="0008727A"/>
    <w:rsid w:val="000974D5"/>
    <w:rsid w:val="000A7B4E"/>
    <w:rsid w:val="000D6721"/>
    <w:rsid w:val="000E515D"/>
    <w:rsid w:val="00193428"/>
    <w:rsid w:val="001A00D3"/>
    <w:rsid w:val="001B2870"/>
    <w:rsid w:val="001B30E1"/>
    <w:rsid w:val="001F6C29"/>
    <w:rsid w:val="00252771"/>
    <w:rsid w:val="002B7F4E"/>
    <w:rsid w:val="002C0AE7"/>
    <w:rsid w:val="003671DE"/>
    <w:rsid w:val="00377BEB"/>
    <w:rsid w:val="0039509D"/>
    <w:rsid w:val="003A3E08"/>
    <w:rsid w:val="003A56DC"/>
    <w:rsid w:val="00452E85"/>
    <w:rsid w:val="004B1D5B"/>
    <w:rsid w:val="004F07B3"/>
    <w:rsid w:val="004F51B1"/>
    <w:rsid w:val="00500B5F"/>
    <w:rsid w:val="00534D2F"/>
    <w:rsid w:val="00590434"/>
    <w:rsid w:val="005A55BA"/>
    <w:rsid w:val="005E5751"/>
    <w:rsid w:val="00606BC4"/>
    <w:rsid w:val="006105D0"/>
    <w:rsid w:val="00612517"/>
    <w:rsid w:val="006168E1"/>
    <w:rsid w:val="0062557A"/>
    <w:rsid w:val="00632904"/>
    <w:rsid w:val="00644BC3"/>
    <w:rsid w:val="006452B0"/>
    <w:rsid w:val="00693BD6"/>
    <w:rsid w:val="0069458D"/>
    <w:rsid w:val="00735A46"/>
    <w:rsid w:val="007813F3"/>
    <w:rsid w:val="007F1B7D"/>
    <w:rsid w:val="00882838"/>
    <w:rsid w:val="008839B8"/>
    <w:rsid w:val="00890CDD"/>
    <w:rsid w:val="008E14BB"/>
    <w:rsid w:val="009F5473"/>
    <w:rsid w:val="00A0231B"/>
    <w:rsid w:val="00A27101"/>
    <w:rsid w:val="00A83EBF"/>
    <w:rsid w:val="00A930CD"/>
    <w:rsid w:val="00AC4E7E"/>
    <w:rsid w:val="00B16A80"/>
    <w:rsid w:val="00B83849"/>
    <w:rsid w:val="00B930A9"/>
    <w:rsid w:val="00BA7B07"/>
    <w:rsid w:val="00BE5E45"/>
    <w:rsid w:val="00BF5EF4"/>
    <w:rsid w:val="00C46347"/>
    <w:rsid w:val="00CD7D83"/>
    <w:rsid w:val="00D22176"/>
    <w:rsid w:val="00D60490"/>
    <w:rsid w:val="00D61C41"/>
    <w:rsid w:val="00DA0DBA"/>
    <w:rsid w:val="00DB36A9"/>
    <w:rsid w:val="00DC36CF"/>
    <w:rsid w:val="00DD55AC"/>
    <w:rsid w:val="00E14735"/>
    <w:rsid w:val="00E2223B"/>
    <w:rsid w:val="00E52D58"/>
    <w:rsid w:val="00E53AC5"/>
    <w:rsid w:val="00E84AB5"/>
    <w:rsid w:val="00E936F3"/>
    <w:rsid w:val="00EE4033"/>
    <w:rsid w:val="00F66711"/>
    <w:rsid w:val="00FB7678"/>
    <w:rsid w:val="00FB7E6B"/>
    <w:rsid w:val="00FC4E8D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04"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link w:val="Titre1Car"/>
    <w:qFormat/>
    <w:rsid w:val="00632904"/>
    <w:pPr>
      <w:keepNext/>
      <w:keepLines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2904"/>
    <w:rPr>
      <w:rFonts w:ascii="Arial" w:eastAsiaTheme="majorEastAsia" w:hAnsi="Arial" w:cstheme="majorBidi"/>
      <w:b/>
      <w:bCs/>
      <w:color w:val="000000" w:themeColor="text1"/>
      <w:kern w:val="2"/>
      <w:sz w:val="36"/>
      <w:szCs w:val="28"/>
    </w:rPr>
  </w:style>
  <w:style w:type="paragraph" w:customStyle="1" w:styleId="Default">
    <w:name w:val="Default"/>
    <w:rsid w:val="000671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04"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link w:val="Titre1Car"/>
    <w:qFormat/>
    <w:rsid w:val="00632904"/>
    <w:pPr>
      <w:keepNext/>
      <w:keepLines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2904"/>
    <w:rPr>
      <w:rFonts w:ascii="Arial" w:eastAsiaTheme="majorEastAsia" w:hAnsi="Arial" w:cstheme="majorBidi"/>
      <w:b/>
      <w:bCs/>
      <w:color w:val="000000" w:themeColor="text1"/>
      <w:kern w:val="2"/>
      <w:sz w:val="36"/>
      <w:szCs w:val="28"/>
    </w:rPr>
  </w:style>
  <w:style w:type="paragraph" w:customStyle="1" w:styleId="Default">
    <w:name w:val="Default"/>
    <w:rsid w:val="000671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2018-12-04T17:07:00Z</dcterms:created>
  <dcterms:modified xsi:type="dcterms:W3CDTF">2018-12-04T17:08:00Z</dcterms:modified>
</cp:coreProperties>
</file>