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5F" w:rsidRPr="00AB135F" w:rsidRDefault="00AB135F" w:rsidP="00AB135F">
      <w:pPr>
        <w:pStyle w:val="Default"/>
        <w:rPr>
          <w:rFonts w:ascii="Arial" w:hAnsi="Arial" w:cs="Arial"/>
          <w:sz w:val="28"/>
          <w:szCs w:val="28"/>
        </w:rPr>
      </w:pPr>
      <w:r w:rsidRPr="00AB135F">
        <w:rPr>
          <w:rFonts w:ascii="Arial" w:hAnsi="Arial" w:cs="Arial"/>
          <w:sz w:val="28"/>
          <w:szCs w:val="28"/>
        </w:rPr>
        <w:t>DÉBUT PAGE 1</w:t>
      </w:r>
    </w:p>
    <w:p w:rsidR="00AB135F" w:rsidRPr="00AB135F" w:rsidRDefault="00AB135F" w:rsidP="00AB135F">
      <w:pPr>
        <w:pStyle w:val="Default"/>
        <w:rPr>
          <w:rFonts w:ascii="Arial" w:hAnsi="Arial" w:cs="Arial"/>
          <w:sz w:val="28"/>
          <w:szCs w:val="28"/>
        </w:rPr>
      </w:pPr>
    </w:p>
    <w:p w:rsidR="00AB135F" w:rsidRPr="00AB135F" w:rsidRDefault="00AB135F" w:rsidP="00AB135F">
      <w:pPr>
        <w:pStyle w:val="Default"/>
        <w:rPr>
          <w:rFonts w:ascii="Arial" w:hAnsi="Arial" w:cs="Arial"/>
          <w:color w:val="323232"/>
          <w:sz w:val="28"/>
          <w:szCs w:val="28"/>
        </w:rPr>
      </w:pPr>
      <w:r w:rsidRPr="00AB135F">
        <w:rPr>
          <w:rFonts w:ascii="Arial" w:hAnsi="Arial" w:cs="Arial"/>
          <w:color w:val="323232"/>
          <w:sz w:val="28"/>
          <w:szCs w:val="28"/>
        </w:rPr>
        <w:t xml:space="preserve">Mesdames, </w:t>
      </w:r>
    </w:p>
    <w:p w:rsidR="00AB135F" w:rsidRPr="00AB135F" w:rsidRDefault="00AB135F" w:rsidP="00AB135F">
      <w:pPr>
        <w:pStyle w:val="Default"/>
        <w:rPr>
          <w:rFonts w:ascii="Arial" w:hAnsi="Arial" w:cs="Arial"/>
          <w:color w:val="323232"/>
          <w:sz w:val="28"/>
          <w:szCs w:val="28"/>
        </w:rPr>
      </w:pPr>
      <w:r w:rsidRPr="00AB135F">
        <w:rPr>
          <w:rFonts w:ascii="Arial" w:hAnsi="Arial" w:cs="Arial"/>
          <w:color w:val="323232"/>
          <w:sz w:val="28"/>
          <w:szCs w:val="28"/>
        </w:rPr>
        <w:t xml:space="preserve">Messieurs, </w:t>
      </w:r>
    </w:p>
    <w:p w:rsidR="00AB135F" w:rsidRPr="00AB135F" w:rsidRDefault="00AB135F" w:rsidP="00AB135F">
      <w:pPr>
        <w:pStyle w:val="Default"/>
        <w:rPr>
          <w:rFonts w:ascii="Arial" w:hAnsi="Arial" w:cs="Arial"/>
          <w:color w:val="323232"/>
          <w:sz w:val="28"/>
          <w:szCs w:val="28"/>
        </w:rPr>
      </w:pPr>
    </w:p>
    <w:p w:rsidR="00AB135F" w:rsidRPr="00AB135F" w:rsidRDefault="00AB135F" w:rsidP="00AB135F">
      <w:pPr>
        <w:pStyle w:val="Default"/>
        <w:rPr>
          <w:rFonts w:ascii="Arial" w:hAnsi="Arial" w:cs="Arial"/>
          <w:color w:val="323232"/>
          <w:sz w:val="28"/>
          <w:szCs w:val="28"/>
        </w:rPr>
      </w:pPr>
      <w:r w:rsidRPr="00AB135F">
        <w:rPr>
          <w:rFonts w:ascii="Arial" w:hAnsi="Arial" w:cs="Arial"/>
          <w:color w:val="323232"/>
          <w:sz w:val="28"/>
          <w:szCs w:val="28"/>
        </w:rPr>
        <w:t xml:space="preserve">Je vous écris pour appuyer le mémoire soumis par l’Accessibility for </w:t>
      </w:r>
      <w:proofErr w:type="spellStart"/>
      <w:r w:rsidRPr="00AB135F">
        <w:rPr>
          <w:rFonts w:ascii="Arial" w:hAnsi="Arial" w:cs="Arial"/>
          <w:color w:val="323232"/>
          <w:sz w:val="28"/>
          <w:szCs w:val="28"/>
        </w:rPr>
        <w:t>Ontarians</w:t>
      </w:r>
      <w:proofErr w:type="spellEnd"/>
      <w:r w:rsidRPr="00AB135F">
        <w:rPr>
          <w:rFonts w:ascii="Arial" w:hAnsi="Arial" w:cs="Arial"/>
          <w:color w:val="323232"/>
          <w:sz w:val="28"/>
          <w:szCs w:val="28"/>
        </w:rPr>
        <w:t xml:space="preserve"> </w:t>
      </w:r>
      <w:proofErr w:type="spellStart"/>
      <w:r w:rsidRPr="00AB135F">
        <w:rPr>
          <w:rFonts w:ascii="Arial" w:hAnsi="Arial" w:cs="Arial"/>
          <w:color w:val="323232"/>
          <w:sz w:val="28"/>
          <w:szCs w:val="28"/>
        </w:rPr>
        <w:t>with</w:t>
      </w:r>
      <w:proofErr w:type="spellEnd"/>
      <w:r w:rsidRPr="00AB135F">
        <w:rPr>
          <w:rFonts w:ascii="Arial" w:hAnsi="Arial" w:cs="Arial"/>
          <w:color w:val="323232"/>
          <w:sz w:val="28"/>
          <w:szCs w:val="28"/>
        </w:rPr>
        <w:t xml:space="preserve"> </w:t>
      </w:r>
      <w:proofErr w:type="spellStart"/>
      <w:r w:rsidRPr="00AB135F">
        <w:rPr>
          <w:rFonts w:ascii="Arial" w:hAnsi="Arial" w:cs="Arial"/>
          <w:color w:val="323232"/>
          <w:sz w:val="28"/>
          <w:szCs w:val="28"/>
        </w:rPr>
        <w:t>Disabilities</w:t>
      </w:r>
      <w:proofErr w:type="spellEnd"/>
      <w:r w:rsidRPr="00AB135F">
        <w:rPr>
          <w:rFonts w:ascii="Arial" w:hAnsi="Arial" w:cs="Arial"/>
          <w:color w:val="323232"/>
          <w:sz w:val="28"/>
          <w:szCs w:val="28"/>
        </w:rPr>
        <w:t xml:space="preserve"> </w:t>
      </w:r>
      <w:proofErr w:type="spellStart"/>
      <w:r w:rsidRPr="00AB135F">
        <w:rPr>
          <w:rFonts w:ascii="Arial" w:hAnsi="Arial" w:cs="Arial"/>
          <w:color w:val="323232"/>
          <w:sz w:val="28"/>
          <w:szCs w:val="28"/>
        </w:rPr>
        <w:t>Act</w:t>
      </w:r>
      <w:proofErr w:type="spellEnd"/>
      <w:r w:rsidRPr="00AB135F">
        <w:rPr>
          <w:rFonts w:ascii="Arial" w:hAnsi="Arial" w:cs="Arial"/>
          <w:color w:val="323232"/>
          <w:sz w:val="28"/>
          <w:szCs w:val="28"/>
        </w:rPr>
        <w:t xml:space="preserve"> Alliance le 27 septembre 2018 au Parlement du Canada et qui recommande des améliorations au projet de loi C-81, Loi visant à faire du Canada un pays exempt d’obstacles. </w:t>
      </w:r>
    </w:p>
    <w:p w:rsidR="00AB135F" w:rsidRPr="00AB135F" w:rsidRDefault="00AB135F" w:rsidP="00AB135F">
      <w:pPr>
        <w:pStyle w:val="Default"/>
        <w:rPr>
          <w:rFonts w:ascii="Arial" w:hAnsi="Arial" w:cs="Arial"/>
          <w:color w:val="323232"/>
          <w:sz w:val="28"/>
          <w:szCs w:val="28"/>
        </w:rPr>
      </w:pPr>
    </w:p>
    <w:p w:rsidR="00AB135F" w:rsidRDefault="00AB135F" w:rsidP="00AB135F">
      <w:pPr>
        <w:pStyle w:val="Default"/>
        <w:rPr>
          <w:rFonts w:ascii="Arial" w:hAnsi="Arial" w:cs="Arial"/>
          <w:color w:val="323232"/>
          <w:sz w:val="28"/>
          <w:szCs w:val="28"/>
        </w:rPr>
      </w:pPr>
      <w:r w:rsidRPr="00AB135F">
        <w:rPr>
          <w:rFonts w:ascii="Arial" w:hAnsi="Arial" w:cs="Arial"/>
          <w:color w:val="323232"/>
          <w:sz w:val="28"/>
          <w:szCs w:val="28"/>
        </w:rPr>
        <w:t xml:space="preserve">Je suis une personne handicapée, et je me déplace en fauteuil roulant. Tout au long de ma vie, j’ai rencontré des obstacles à l’accessibilité qui ont affecté ma qualité de vie et m’ont parfois fait sentir exclue de la société. Par exemple, l’année dernière, lors de ma collation des grades, les toges, les mortiers et les diplômes étaient distribués dans un édifice non accessible aux personnes en fauteuil roulant. J’ai donc dû demander à quelqu’un d’autre d’aller les récupérer pour moi. J’espère qu’en modifiant le projet de loi C-81, les futurs diplômés handicapés ne vivront pas la même situation que moi. </w:t>
      </w:r>
    </w:p>
    <w:p w:rsidR="00AB135F" w:rsidRPr="00AB135F" w:rsidRDefault="00AB135F" w:rsidP="00AB135F">
      <w:pPr>
        <w:pStyle w:val="Default"/>
        <w:rPr>
          <w:rFonts w:ascii="Arial" w:hAnsi="Arial" w:cs="Arial"/>
          <w:color w:val="323232"/>
          <w:sz w:val="28"/>
          <w:szCs w:val="28"/>
        </w:rPr>
      </w:pPr>
      <w:bookmarkStart w:id="0" w:name="_GoBack"/>
      <w:bookmarkEnd w:id="0"/>
    </w:p>
    <w:p w:rsidR="00AB135F" w:rsidRPr="00AB135F" w:rsidRDefault="00AB135F" w:rsidP="00AB135F">
      <w:pPr>
        <w:pStyle w:val="Default"/>
        <w:rPr>
          <w:rFonts w:ascii="Arial" w:hAnsi="Arial" w:cs="Arial"/>
          <w:color w:val="323232"/>
          <w:sz w:val="28"/>
          <w:szCs w:val="28"/>
        </w:rPr>
      </w:pPr>
      <w:r w:rsidRPr="00AB135F">
        <w:rPr>
          <w:rFonts w:ascii="Arial" w:hAnsi="Arial" w:cs="Arial"/>
          <w:color w:val="323232"/>
          <w:sz w:val="28"/>
          <w:szCs w:val="28"/>
        </w:rPr>
        <w:t xml:space="preserve">Le projet de loi C-81, Loi visant à faire du Canada un pays exempt d’obstacles, doit être modifié pour améliorer la qualité de vie des personnes handicapées et rendre les lois sur l’accessibilité plus efficaces. </w:t>
      </w:r>
    </w:p>
    <w:p w:rsidR="00AB135F" w:rsidRPr="00AB135F" w:rsidRDefault="00AB135F" w:rsidP="00AB135F">
      <w:pPr>
        <w:pStyle w:val="Default"/>
        <w:rPr>
          <w:rFonts w:ascii="Arial" w:hAnsi="Arial" w:cs="Arial"/>
          <w:color w:val="323232"/>
          <w:sz w:val="28"/>
          <w:szCs w:val="28"/>
        </w:rPr>
      </w:pPr>
    </w:p>
    <w:p w:rsidR="00AB135F" w:rsidRPr="00AB135F" w:rsidRDefault="00AB135F" w:rsidP="00AB135F">
      <w:pPr>
        <w:pStyle w:val="Default"/>
        <w:rPr>
          <w:rFonts w:ascii="Arial" w:hAnsi="Arial" w:cs="Arial"/>
          <w:color w:val="323232"/>
          <w:sz w:val="28"/>
          <w:szCs w:val="28"/>
        </w:rPr>
      </w:pPr>
      <w:r w:rsidRPr="00AB135F">
        <w:rPr>
          <w:rFonts w:ascii="Arial" w:hAnsi="Arial" w:cs="Arial"/>
          <w:color w:val="323232"/>
          <w:sz w:val="28"/>
          <w:szCs w:val="28"/>
        </w:rPr>
        <w:t xml:space="preserve">Je vous prie d’accepter, Mesdames, Messieurs, mes salutations distinguées. </w:t>
      </w:r>
    </w:p>
    <w:p w:rsidR="00AB135F" w:rsidRPr="00AB135F" w:rsidRDefault="00AB135F" w:rsidP="00AB135F">
      <w:pPr>
        <w:pStyle w:val="Default"/>
        <w:rPr>
          <w:rFonts w:ascii="Arial" w:hAnsi="Arial" w:cs="Arial"/>
          <w:color w:val="323232"/>
          <w:sz w:val="28"/>
          <w:szCs w:val="28"/>
        </w:rPr>
      </w:pPr>
    </w:p>
    <w:p w:rsidR="008839B8" w:rsidRPr="00AB135F" w:rsidRDefault="00AB135F" w:rsidP="00AB135F">
      <w:pPr>
        <w:rPr>
          <w:rFonts w:ascii="Arial" w:hAnsi="Arial" w:cs="Arial"/>
          <w:color w:val="323232"/>
          <w:sz w:val="28"/>
          <w:szCs w:val="28"/>
        </w:rPr>
      </w:pPr>
      <w:r w:rsidRPr="00AB135F">
        <w:rPr>
          <w:rFonts w:ascii="Arial" w:hAnsi="Arial" w:cs="Arial"/>
          <w:color w:val="323232"/>
          <w:sz w:val="28"/>
          <w:szCs w:val="28"/>
        </w:rPr>
        <w:t xml:space="preserve">Sarah </w:t>
      </w:r>
      <w:proofErr w:type="spellStart"/>
      <w:r w:rsidRPr="00AB135F">
        <w:rPr>
          <w:rFonts w:ascii="Arial" w:hAnsi="Arial" w:cs="Arial"/>
          <w:color w:val="323232"/>
          <w:sz w:val="28"/>
          <w:szCs w:val="28"/>
        </w:rPr>
        <w:t>Shephard</w:t>
      </w:r>
      <w:proofErr w:type="spellEnd"/>
      <w:r w:rsidRPr="00AB135F">
        <w:rPr>
          <w:rFonts w:ascii="Arial" w:hAnsi="Arial" w:cs="Arial"/>
          <w:color w:val="323232"/>
          <w:sz w:val="28"/>
          <w:szCs w:val="28"/>
        </w:rPr>
        <w:t xml:space="preserve"> </w:t>
      </w:r>
    </w:p>
    <w:p w:rsidR="00AB135F" w:rsidRPr="00AB135F" w:rsidRDefault="00AB135F" w:rsidP="00AB135F">
      <w:pPr>
        <w:rPr>
          <w:rFonts w:ascii="Arial" w:hAnsi="Arial" w:cs="Arial"/>
          <w:color w:val="323232"/>
          <w:sz w:val="28"/>
          <w:szCs w:val="28"/>
        </w:rPr>
      </w:pPr>
    </w:p>
    <w:p w:rsidR="00AB135F" w:rsidRPr="00AB135F" w:rsidRDefault="00AB135F" w:rsidP="00AB135F">
      <w:pPr>
        <w:rPr>
          <w:rFonts w:ascii="Arial" w:hAnsi="Arial" w:cs="Arial"/>
          <w:sz w:val="28"/>
          <w:szCs w:val="28"/>
        </w:rPr>
      </w:pPr>
      <w:r w:rsidRPr="00AB135F">
        <w:rPr>
          <w:rFonts w:ascii="Arial" w:hAnsi="Arial" w:cs="Arial"/>
          <w:color w:val="323232"/>
          <w:sz w:val="28"/>
          <w:szCs w:val="28"/>
        </w:rPr>
        <w:t>FIN DU DOCUMENT 1 DE 1.</w:t>
      </w:r>
    </w:p>
    <w:sectPr w:rsidR="00AB135F" w:rsidRPr="00AB13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5F"/>
    <w:rsid w:val="00051BA3"/>
    <w:rsid w:val="0008727A"/>
    <w:rsid w:val="000974D5"/>
    <w:rsid w:val="000A7B4E"/>
    <w:rsid w:val="000D6721"/>
    <w:rsid w:val="000E515D"/>
    <w:rsid w:val="00193428"/>
    <w:rsid w:val="001A00D3"/>
    <w:rsid w:val="001B2870"/>
    <w:rsid w:val="001B30E1"/>
    <w:rsid w:val="001F6C29"/>
    <w:rsid w:val="00252771"/>
    <w:rsid w:val="002B7F4E"/>
    <w:rsid w:val="002C0AE7"/>
    <w:rsid w:val="003671DE"/>
    <w:rsid w:val="00377BEB"/>
    <w:rsid w:val="0039509D"/>
    <w:rsid w:val="003A3E08"/>
    <w:rsid w:val="003A56DC"/>
    <w:rsid w:val="00452E85"/>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735A46"/>
    <w:rsid w:val="007813F3"/>
    <w:rsid w:val="007F1B7D"/>
    <w:rsid w:val="00882838"/>
    <w:rsid w:val="008839B8"/>
    <w:rsid w:val="00890CDD"/>
    <w:rsid w:val="008E14BB"/>
    <w:rsid w:val="009F5473"/>
    <w:rsid w:val="00A0231B"/>
    <w:rsid w:val="00A27101"/>
    <w:rsid w:val="00A83EBF"/>
    <w:rsid w:val="00A930CD"/>
    <w:rsid w:val="00AB135F"/>
    <w:rsid w:val="00AC4E7E"/>
    <w:rsid w:val="00B16A80"/>
    <w:rsid w:val="00B83849"/>
    <w:rsid w:val="00B930A9"/>
    <w:rsid w:val="00BA7B07"/>
    <w:rsid w:val="00BE5E45"/>
    <w:rsid w:val="00BF5EF4"/>
    <w:rsid w:val="00C46347"/>
    <w:rsid w:val="00CD7D83"/>
    <w:rsid w:val="00D22176"/>
    <w:rsid w:val="00D60490"/>
    <w:rsid w:val="00D61C41"/>
    <w:rsid w:val="00DA0DBA"/>
    <w:rsid w:val="00DB36A9"/>
    <w:rsid w:val="00DC36CF"/>
    <w:rsid w:val="00DD55AC"/>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AB135F"/>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AB135F"/>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1</cp:revision>
  <dcterms:created xsi:type="dcterms:W3CDTF">2018-12-04T16:40:00Z</dcterms:created>
  <dcterms:modified xsi:type="dcterms:W3CDTF">2018-12-04T16:40:00Z</dcterms:modified>
</cp:coreProperties>
</file>