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E5" w:rsidRDefault="00C230E5" w:rsidP="00C230E5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DÉBUT PAGE 1</w:t>
      </w:r>
    </w:p>
    <w:p w:rsidR="00C230E5" w:rsidRPr="00C230E5" w:rsidRDefault="00C230E5" w:rsidP="00C230E5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:rsidR="00C230E5" w:rsidRPr="00C230E5" w:rsidRDefault="00C230E5" w:rsidP="00C230E5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C230E5">
        <w:rPr>
          <w:rFonts w:ascii="Arial" w:hAnsi="Arial" w:cs="Arial"/>
          <w:color w:val="000000" w:themeColor="text1"/>
          <w:sz w:val="28"/>
          <w:szCs w:val="28"/>
        </w:rPr>
        <w:t xml:space="preserve">Le projet de loi doit prévoir l’accès à l’équipement adapté approprié pour tous les Canadiens (p. ex. système de climatisation) afin qu’ils aient accès à tout ce qu’offre la société. </w:t>
      </w:r>
    </w:p>
    <w:p w:rsidR="00C230E5" w:rsidRPr="00C230E5" w:rsidRDefault="00C230E5" w:rsidP="00C230E5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:rsidR="00C230E5" w:rsidRPr="00C230E5" w:rsidRDefault="00C230E5" w:rsidP="00C230E5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C230E5">
        <w:rPr>
          <w:rFonts w:ascii="Arial" w:hAnsi="Arial" w:cs="Arial"/>
          <w:color w:val="000000" w:themeColor="text1"/>
          <w:sz w:val="28"/>
          <w:szCs w:val="28"/>
        </w:rPr>
        <w:t xml:space="preserve">Merci, </w:t>
      </w:r>
      <w:bookmarkStart w:id="0" w:name="_GoBack"/>
      <w:bookmarkEnd w:id="0"/>
    </w:p>
    <w:p w:rsidR="00C230E5" w:rsidRPr="00C230E5" w:rsidRDefault="00C230E5" w:rsidP="00C230E5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C230E5">
        <w:rPr>
          <w:rFonts w:ascii="Arial" w:hAnsi="Arial" w:cs="Arial"/>
          <w:color w:val="000000" w:themeColor="text1"/>
          <w:sz w:val="28"/>
          <w:szCs w:val="28"/>
        </w:rPr>
        <w:t>Thadeus</w:t>
      </w:r>
      <w:proofErr w:type="spellEnd"/>
      <w:r w:rsidRPr="00C230E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230E5" w:rsidRPr="00C230E5" w:rsidRDefault="00C230E5" w:rsidP="00C230E5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C230E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230E5" w:rsidRPr="00C230E5" w:rsidRDefault="00C230E5" w:rsidP="00C230E5">
      <w:pPr>
        <w:pStyle w:val="Default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C230E5">
        <w:rPr>
          <w:rFonts w:ascii="Arial" w:hAnsi="Arial" w:cs="Arial"/>
          <w:b/>
          <w:color w:val="000000" w:themeColor="text1"/>
          <w:sz w:val="28"/>
          <w:szCs w:val="28"/>
        </w:rPr>
        <w:t>Thadeus</w:t>
      </w:r>
      <w:proofErr w:type="spellEnd"/>
      <w:r w:rsidRPr="00C230E5">
        <w:rPr>
          <w:rFonts w:ascii="Arial" w:hAnsi="Arial" w:cs="Arial"/>
          <w:b/>
          <w:color w:val="000000" w:themeColor="text1"/>
          <w:sz w:val="28"/>
          <w:szCs w:val="28"/>
        </w:rPr>
        <w:t xml:space="preserve"> W. Weiss </w:t>
      </w:r>
    </w:p>
    <w:p w:rsidR="00C230E5" w:rsidRPr="00C230E5" w:rsidRDefault="00C230E5" w:rsidP="00C230E5">
      <w:pPr>
        <w:pStyle w:val="Default"/>
        <w:rPr>
          <w:rFonts w:ascii="Arial" w:hAnsi="Arial" w:cs="Arial"/>
          <w:b/>
          <w:color w:val="000000" w:themeColor="text1"/>
          <w:sz w:val="28"/>
          <w:szCs w:val="28"/>
        </w:rPr>
      </w:pPr>
      <w:r w:rsidRPr="00C230E5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Défenseur des droits des personnes handicapées </w:t>
      </w:r>
    </w:p>
    <w:p w:rsidR="008839B8" w:rsidRPr="00C230E5" w:rsidRDefault="00C230E5" w:rsidP="00C230E5">
      <w:pPr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  <w:r w:rsidRPr="00C230E5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Auteur </w:t>
      </w:r>
    </w:p>
    <w:p w:rsidR="00C230E5" w:rsidRDefault="00C230E5" w:rsidP="00C230E5">
      <w:pPr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:rsidR="00C230E5" w:rsidRPr="00C230E5" w:rsidRDefault="00C230E5" w:rsidP="00C230E5">
      <w:pPr>
        <w:rPr>
          <w:rFonts w:ascii="Arial" w:hAnsi="Arial" w:cs="Arial"/>
          <w:color w:val="000000" w:themeColor="text1"/>
          <w:sz w:val="28"/>
          <w:szCs w:val="28"/>
        </w:rPr>
      </w:pPr>
      <w:r w:rsidRPr="00C230E5">
        <w:rPr>
          <w:rFonts w:ascii="Arial" w:hAnsi="Arial" w:cs="Arial"/>
          <w:bCs/>
          <w:iCs/>
          <w:color w:val="000000" w:themeColor="text1"/>
          <w:sz w:val="28"/>
          <w:szCs w:val="28"/>
        </w:rPr>
        <w:t>FIN DU FICHIER 1 DE 1.</w:t>
      </w:r>
    </w:p>
    <w:sectPr w:rsidR="00C230E5" w:rsidRPr="00C230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E5"/>
    <w:rsid w:val="00051BA3"/>
    <w:rsid w:val="0008727A"/>
    <w:rsid w:val="000974D5"/>
    <w:rsid w:val="000A7B4E"/>
    <w:rsid w:val="000D6721"/>
    <w:rsid w:val="000E515D"/>
    <w:rsid w:val="00193428"/>
    <w:rsid w:val="001A00D3"/>
    <w:rsid w:val="001B2870"/>
    <w:rsid w:val="001B30E1"/>
    <w:rsid w:val="001F6C29"/>
    <w:rsid w:val="00252771"/>
    <w:rsid w:val="002B7F4E"/>
    <w:rsid w:val="002C0AE7"/>
    <w:rsid w:val="003671DE"/>
    <w:rsid w:val="00377BEB"/>
    <w:rsid w:val="0039509D"/>
    <w:rsid w:val="003A3E08"/>
    <w:rsid w:val="003A56DC"/>
    <w:rsid w:val="00452E85"/>
    <w:rsid w:val="004B1D5B"/>
    <w:rsid w:val="004F07B3"/>
    <w:rsid w:val="004F51B1"/>
    <w:rsid w:val="00500B5F"/>
    <w:rsid w:val="00534D2F"/>
    <w:rsid w:val="00590434"/>
    <w:rsid w:val="005A55BA"/>
    <w:rsid w:val="005E5751"/>
    <w:rsid w:val="00606BC4"/>
    <w:rsid w:val="006105D0"/>
    <w:rsid w:val="00612517"/>
    <w:rsid w:val="006168E1"/>
    <w:rsid w:val="0062557A"/>
    <w:rsid w:val="00632904"/>
    <w:rsid w:val="00644BC3"/>
    <w:rsid w:val="006452B0"/>
    <w:rsid w:val="00693BD6"/>
    <w:rsid w:val="0069458D"/>
    <w:rsid w:val="00735A46"/>
    <w:rsid w:val="007813F3"/>
    <w:rsid w:val="007F1B7D"/>
    <w:rsid w:val="00882838"/>
    <w:rsid w:val="008839B8"/>
    <w:rsid w:val="00890CDD"/>
    <w:rsid w:val="008E14BB"/>
    <w:rsid w:val="009F5473"/>
    <w:rsid w:val="00A0231B"/>
    <w:rsid w:val="00A27101"/>
    <w:rsid w:val="00A83EBF"/>
    <w:rsid w:val="00A930CD"/>
    <w:rsid w:val="00AC4E7E"/>
    <w:rsid w:val="00B16A80"/>
    <w:rsid w:val="00B83849"/>
    <w:rsid w:val="00B930A9"/>
    <w:rsid w:val="00BA7B07"/>
    <w:rsid w:val="00BE5E45"/>
    <w:rsid w:val="00BF5EF4"/>
    <w:rsid w:val="00C230E5"/>
    <w:rsid w:val="00C46347"/>
    <w:rsid w:val="00CD7D83"/>
    <w:rsid w:val="00D22176"/>
    <w:rsid w:val="00D60490"/>
    <w:rsid w:val="00D61C41"/>
    <w:rsid w:val="00DA0DBA"/>
    <w:rsid w:val="00DB36A9"/>
    <w:rsid w:val="00DC36CF"/>
    <w:rsid w:val="00DD55AC"/>
    <w:rsid w:val="00E14735"/>
    <w:rsid w:val="00E2223B"/>
    <w:rsid w:val="00E52D58"/>
    <w:rsid w:val="00E53AC5"/>
    <w:rsid w:val="00E84AB5"/>
    <w:rsid w:val="00E936F3"/>
    <w:rsid w:val="00EE4033"/>
    <w:rsid w:val="00F66711"/>
    <w:rsid w:val="00FB7678"/>
    <w:rsid w:val="00FB7E6B"/>
    <w:rsid w:val="00FC4E8D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04"/>
    <w:pPr>
      <w:widowControl w:val="0"/>
      <w:jc w:val="both"/>
    </w:pPr>
    <w:rPr>
      <w:kern w:val="2"/>
      <w:sz w:val="21"/>
      <w:szCs w:val="24"/>
    </w:rPr>
  </w:style>
  <w:style w:type="paragraph" w:styleId="Titre1">
    <w:name w:val="heading 1"/>
    <w:basedOn w:val="Normal"/>
    <w:next w:val="Normal"/>
    <w:link w:val="Titre1Car"/>
    <w:qFormat/>
    <w:rsid w:val="00632904"/>
    <w:pPr>
      <w:keepNext/>
      <w:keepLines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2904"/>
    <w:rPr>
      <w:rFonts w:ascii="Arial" w:eastAsiaTheme="majorEastAsia" w:hAnsi="Arial" w:cstheme="majorBidi"/>
      <w:b/>
      <w:bCs/>
      <w:color w:val="000000" w:themeColor="text1"/>
      <w:kern w:val="2"/>
      <w:sz w:val="36"/>
      <w:szCs w:val="28"/>
    </w:rPr>
  </w:style>
  <w:style w:type="paragraph" w:customStyle="1" w:styleId="Default">
    <w:name w:val="Default"/>
    <w:rsid w:val="00C230E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04"/>
    <w:pPr>
      <w:widowControl w:val="0"/>
      <w:jc w:val="both"/>
    </w:pPr>
    <w:rPr>
      <w:kern w:val="2"/>
      <w:sz w:val="21"/>
      <w:szCs w:val="24"/>
    </w:rPr>
  </w:style>
  <w:style w:type="paragraph" w:styleId="Titre1">
    <w:name w:val="heading 1"/>
    <w:basedOn w:val="Normal"/>
    <w:next w:val="Normal"/>
    <w:link w:val="Titre1Car"/>
    <w:qFormat/>
    <w:rsid w:val="00632904"/>
    <w:pPr>
      <w:keepNext/>
      <w:keepLines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2904"/>
    <w:rPr>
      <w:rFonts w:ascii="Arial" w:eastAsiaTheme="majorEastAsia" w:hAnsi="Arial" w:cstheme="majorBidi"/>
      <w:b/>
      <w:bCs/>
      <w:color w:val="000000" w:themeColor="text1"/>
      <w:kern w:val="2"/>
      <w:sz w:val="36"/>
      <w:szCs w:val="28"/>
    </w:rPr>
  </w:style>
  <w:style w:type="paragraph" w:customStyle="1" w:styleId="Default">
    <w:name w:val="Default"/>
    <w:rsid w:val="00C230E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2018-12-04T16:34:00Z</dcterms:created>
  <dcterms:modified xsi:type="dcterms:W3CDTF">2018-12-04T16:35:00Z</dcterms:modified>
</cp:coreProperties>
</file>